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AE" w:rsidRDefault="00CA1CAE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CA1CAE" w:rsidRDefault="00CA1CAE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620D32">
        <w:rPr>
          <w:rFonts w:ascii="Tahoma" w:eastAsia="Times New Roman" w:hAnsi="Tahoma" w:cs="Tahoma"/>
          <w:lang w:eastAsia="pl-PL"/>
        </w:rPr>
        <w:t>Załącznik nr</w:t>
      </w:r>
    </w:p>
    <w:p w:rsidR="00574057" w:rsidRDefault="00574057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574057" w:rsidRDefault="00574057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574057" w:rsidRDefault="00574057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574057" w:rsidRDefault="00574057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>Załącznik nr 4A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b/>
          <w:bCs/>
          <w:lang w:eastAsia="pl-PL"/>
        </w:rPr>
        <w:t>Wykaz   asortymentowy do samochodu marki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Kia </w:t>
      </w:r>
      <w:proofErr w:type="spellStart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Ceed</w:t>
      </w:r>
      <w:proofErr w:type="spellEnd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2,0  2008 rok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nr nadwozia  U5YFF24329l155971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kod silnika  G4GC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006"/>
        <w:gridCol w:w="563"/>
        <w:gridCol w:w="1559"/>
        <w:gridCol w:w="1559"/>
        <w:gridCol w:w="1840"/>
        <w:gridCol w:w="812"/>
        <w:gridCol w:w="892"/>
        <w:gridCol w:w="2793"/>
        <w:gridCol w:w="1623"/>
      </w:tblGrid>
      <w:tr w:rsidR="00620D32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620D32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CA1C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9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2630035503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Filtr paliwa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319102H000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Filtron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281132H000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971331H000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581011HA00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Delphi,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Ferodo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517121H000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Textar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Ferodo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Delphi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583021HA00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Ferodo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Delphi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584111H300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Ferodo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Brembo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Textar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Delphi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lewy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546511H001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546611H001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Amortyzator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tył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553101H001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548302H200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Sasic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Meyle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Moog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przednia dolna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545842H000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Delphi, Moog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tylna dolna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545512H000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Delphi, Moog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koła przód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517200Q000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Fag,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Snr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koła tył z piastą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527302H000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Fag,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Ruville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wahacza przedniego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517600Q000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Moog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Ruville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Delphi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przód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548131H100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Febi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tył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555131H100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Febi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Sprzęgło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/tarcza +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docisk+łożysko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4110023600,</w:t>
            </w:r>
          </w:p>
          <w:p w:rsidR="00633ACB" w:rsidRPr="00620D32" w:rsidRDefault="00633ACB" w:rsidP="006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4130023600,</w:t>
            </w:r>
          </w:p>
          <w:p w:rsidR="00633ACB" w:rsidRPr="00620D32" w:rsidRDefault="00633ACB" w:rsidP="006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4142132000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Luk,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Sachs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2521223721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Contitech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Dayco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1881411051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Ngk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Beru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Pióra wycieraczki przód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L983FK2418L9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Bosch, Valeo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Razem wartość za całość zamówienia: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633ACB" w:rsidRPr="00620D32" w:rsidRDefault="00633ACB" w:rsidP="006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Wartość zamówienia zwiększona o 10% na asortyment nieobjęty</w:t>
            </w:r>
            <w:r w:rsidRPr="00620D3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633ACB" w:rsidRPr="00620D32" w:rsidRDefault="00633ACB" w:rsidP="006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3ACB" w:rsidRPr="00620D32" w:rsidTr="00620D32">
        <w:trPr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1-23 + 10% :</w:t>
            </w:r>
          </w:p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33A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5C68E3" w:rsidRPr="00620D32" w:rsidRDefault="005C68E3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ab/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</w:t>
      </w: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 xml:space="preserve"> Załącznik nr</w:t>
      </w:r>
      <w:r w:rsidRPr="00620D32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                  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>Załącznik nr 4B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b/>
          <w:bCs/>
          <w:lang w:eastAsia="pl-PL"/>
        </w:rPr>
        <w:t>Wykaz   asortymentowy do samochodu marki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Kia </w:t>
      </w:r>
      <w:proofErr w:type="spellStart"/>
      <w:r w:rsidRPr="00620D32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Ceed</w:t>
      </w:r>
      <w:proofErr w:type="spellEnd"/>
      <w:r w:rsidRPr="00620D32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  2,0 </w:t>
      </w:r>
      <w:proofErr w:type="spellStart"/>
      <w:r w:rsidRPr="00620D32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CRDi</w:t>
      </w:r>
      <w:proofErr w:type="spellEnd"/>
      <w:r w:rsidRPr="00620D32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  HB 2009 rok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       nr nadwozia  U5YFF24529L168971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 kod silnika  D4EA</w:t>
      </w:r>
    </w:p>
    <w:tbl>
      <w:tblPr>
        <w:tblW w:w="13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137"/>
        <w:gridCol w:w="1258"/>
        <w:gridCol w:w="1690"/>
        <w:gridCol w:w="1690"/>
        <w:gridCol w:w="883"/>
        <w:gridCol w:w="812"/>
        <w:gridCol w:w="1843"/>
        <w:gridCol w:w="1842"/>
        <w:gridCol w:w="1623"/>
      </w:tblGrid>
      <w:tr w:rsidR="00620D32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620D32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9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2632027401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Filtr paliwa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319222E900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281132H000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971331H000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581011HA00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517121H000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Ferodo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Brembo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Textar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Klocki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 h-ca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tył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583021HA00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Tarcza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584111H100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Szczęki h-ca postojowego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583501HA00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Linka h-ca ręcznego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597601H400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Adriauto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Linka h-ca ręcznego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597701H400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Adriauo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Amortyzator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546511H001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Amortyzator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546611H001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Amortyzator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tył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553101H003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Sprężyna zawieszenia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546301H040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Lesjofors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Sachs,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548302H200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Sasic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Tuleja wahacza przedniego przednia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545842H000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Tuleja wahacza przedniego tylna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545512H000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Łożysko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517200Q000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Fag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Snr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Łożysko koła tył z piastą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527302H000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Fag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Wahacz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545002H000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Wahacz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545012H000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Sworzeń wahacza przedniego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517600Q000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Tuleja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548131H100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Kia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Tuleja stabilizatora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555131H100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Kia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Łożysko oporowe sprzęgła/siłownik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4142124350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Kia, Hyundai, Luk,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27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Sprzęgło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/tarcza + docisk/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4120024720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Kia, Hyundai, Luk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Pasek wielorowkowy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2521227160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Contitech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Rolka prowadząca paska wielorowkowego /alternatora/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2528727160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Kia, Hyundai,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Ruville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2528127060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Kia, Hyundai,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Pompa wody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2510027400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Pasek rozrządu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2431227250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Contitech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Zestaw rozrządu + pompa wody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Ruville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Contitech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Końcówka dr kierowniczego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568202H000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Końcówka dr kierowniczego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568202H090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Feb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Drążek kierowniczy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565402H000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Meyle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37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Pióra wycieraczki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L983FK2418L9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Bosch,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Razem wartość za całość zamówienia: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Wartość zamówienia zwiększona o 10% na asortyment nieobjęty</w:t>
            </w:r>
            <w:r w:rsidRPr="00620D3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1-37 + 10% :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5C68E3" w:rsidRDefault="005C68E3" w:rsidP="0057405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5C68E3" w:rsidRDefault="00CA1CAE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          Załącznik nr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>Załącznik nr 4C</w:t>
      </w: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                  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</w:t>
      </w:r>
      <w:r w:rsidR="00CA1CAE">
        <w:rPr>
          <w:rFonts w:ascii="Tahoma" w:eastAsia="Times New Roman" w:hAnsi="Tahoma" w:cs="Tahoma"/>
          <w:b/>
          <w:bCs/>
          <w:lang w:eastAsia="pl-PL"/>
        </w:rPr>
        <w:t xml:space="preserve">                               </w:t>
      </w:r>
      <w:r w:rsidRPr="00620D32">
        <w:rPr>
          <w:rFonts w:ascii="Tahoma" w:eastAsia="Times New Roman" w:hAnsi="Tahoma" w:cs="Tahoma"/>
          <w:b/>
          <w:bCs/>
          <w:lang w:eastAsia="pl-PL"/>
        </w:rPr>
        <w:t>Wykaz   asortymentowy do samochodu marki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Kia </w:t>
      </w:r>
      <w:proofErr w:type="spellStart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Ceed</w:t>
      </w:r>
      <w:proofErr w:type="spellEnd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2,0 </w:t>
      </w:r>
      <w:proofErr w:type="spellStart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CRDi</w:t>
      </w:r>
      <w:proofErr w:type="spellEnd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kombi 2009 rok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nr nadwozia  U5YFF52529L103348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kod silnika  D4EA</w:t>
      </w:r>
    </w:p>
    <w:tbl>
      <w:tblPr>
        <w:tblW w:w="13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046"/>
        <w:gridCol w:w="1349"/>
        <w:gridCol w:w="1599"/>
        <w:gridCol w:w="1599"/>
        <w:gridCol w:w="974"/>
        <w:gridCol w:w="670"/>
        <w:gridCol w:w="1701"/>
        <w:gridCol w:w="2126"/>
        <w:gridCol w:w="1623"/>
      </w:tblGrid>
      <w:tr w:rsidR="00620D32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620D32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2632027401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Bosch, Knecht, 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90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Filtr paliwa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319222E900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281132H000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Filtron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971331H000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Sachs,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Kneht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581011HA00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517121H000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Brembo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583021HA00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584111H100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Szczęki h-ca postojowego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583501HA00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Delphi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Linka h-ca ręcznego lewa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597601H400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Adriauto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en-US"/>
              </w:rPr>
              <w:lastRenderedPageBreak/>
              <w:t>11.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Linka h-ca ręcznego prawa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597701H400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Adriauto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lewy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546511H001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prawy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546611H001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tył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553101H202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Poduszka amortyzatora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546102H200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Kia,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Sasic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Snr,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Kyb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amortyzatora przedniego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546121G010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Sachs,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Snr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Ruville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Poduszka górna amortyzatora tył / wspornik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553301H000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Hyundai,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Snr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Sprężyna zawieszenia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546301H040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Lesjofors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Sachs,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548302H200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Sasic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tył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555301H100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Lemforder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przednia dolna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545842H000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Moog, Delphi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tylna dolna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545512H000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Moog, Delphi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koła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517200Q000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Fag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Snr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koła tył z piastą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  527302H000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Fag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Ruville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lewy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 545002H000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prawy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545001H000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27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wahacza przedniego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517600Q000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548131H100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tył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555131H100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oporowe sprzęgła/siłownik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4142124350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Luk,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Sachs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Sprzęgło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/tarcza + docisk/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4120024720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Sachs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Luk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Koło zamachowe dwumasowe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2320027401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Luk,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Sachs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2521227160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Dayco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   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Contitech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Rolka prowadząca paska wielorowkowego /alternatora/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2528727160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Kia, Hyundai,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2528127060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Kia, Hyundai,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Ina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Pompa wody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2510027400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Ina, Kia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37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pompy wody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2512427400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rozrządu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2431227250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Dayco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Contitech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rozrządu + pompa wody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Bosch, Ina, Snr, 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  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Contitech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żarowa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3671027010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Ngk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Beru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Drążek reakcyjny zaw. tylnego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552501H000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Kia, Moog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Przegub zewnętrzny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495001H310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Hyundai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Lobro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Skf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Osłona przegubu zewnętrznego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495941H311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Hyundai,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Lobro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lewa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568202H000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prawa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568202H090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Drążek kierowniczy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565402H000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Moog,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Meyle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lastRenderedPageBreak/>
              <w:t>47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Pompa sprzęgła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416052H000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Hyundai,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Sachs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Elektrozawór sterowania paliwem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U90104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Chłodnica klimatyzacji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Valeo,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Nrf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Nissens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50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Pióra wycieraczki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L983FK2418L9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Bosch, Valeo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Razem wartość za całość zamówienia: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620D3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1-50 + 10% :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620D32" w:rsidRPr="00620D32" w:rsidRDefault="00620D32" w:rsidP="00620D32">
      <w:pPr>
        <w:spacing w:after="200" w:line="276" w:lineRule="auto"/>
        <w:rPr>
          <w:rFonts w:ascii="Calibri" w:eastAsia="Calibri" w:hAnsi="Calibri" w:cs="Times New Roman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620D32" w:rsidRPr="00620D32" w:rsidRDefault="00620D32" w:rsidP="00620D32">
      <w:pPr>
        <w:spacing w:after="200" w:line="276" w:lineRule="auto"/>
        <w:rPr>
          <w:rFonts w:ascii="Calibri" w:eastAsia="Calibri" w:hAnsi="Calibri" w:cs="Times New Roman"/>
        </w:rPr>
      </w:pPr>
    </w:p>
    <w:p w:rsidR="00620D32" w:rsidRDefault="00620D32" w:rsidP="00620D32">
      <w:pPr>
        <w:spacing w:after="200" w:line="276" w:lineRule="auto"/>
        <w:rPr>
          <w:rFonts w:ascii="Calibri" w:eastAsia="Calibri" w:hAnsi="Calibri" w:cs="Times New Roman"/>
        </w:rPr>
      </w:pPr>
    </w:p>
    <w:p w:rsidR="00620D32" w:rsidRDefault="00620D32" w:rsidP="00620D32">
      <w:pPr>
        <w:spacing w:after="200" w:line="276" w:lineRule="auto"/>
        <w:rPr>
          <w:rFonts w:ascii="Calibri" w:eastAsia="Calibri" w:hAnsi="Calibri" w:cs="Times New Roman"/>
        </w:rPr>
      </w:pPr>
    </w:p>
    <w:p w:rsidR="00620D32" w:rsidRDefault="00620D32" w:rsidP="00620D32">
      <w:pPr>
        <w:spacing w:after="200" w:line="276" w:lineRule="auto"/>
        <w:rPr>
          <w:rFonts w:ascii="Calibri" w:eastAsia="Calibri" w:hAnsi="Calibri" w:cs="Times New Roman"/>
        </w:rPr>
      </w:pPr>
    </w:p>
    <w:p w:rsidR="00620D32" w:rsidRDefault="00620D32" w:rsidP="00620D32">
      <w:pPr>
        <w:spacing w:after="200" w:line="276" w:lineRule="auto"/>
        <w:rPr>
          <w:rFonts w:ascii="Calibri" w:eastAsia="Calibri" w:hAnsi="Calibri" w:cs="Times New Roman"/>
        </w:rPr>
      </w:pPr>
    </w:p>
    <w:p w:rsidR="00620D32" w:rsidRDefault="00620D32" w:rsidP="00620D32">
      <w:pPr>
        <w:spacing w:after="200" w:line="276" w:lineRule="auto"/>
        <w:rPr>
          <w:rFonts w:ascii="Calibri" w:eastAsia="Calibri" w:hAnsi="Calibri" w:cs="Times New Roman"/>
        </w:rPr>
      </w:pPr>
    </w:p>
    <w:p w:rsidR="005C68E3" w:rsidRPr="00620D32" w:rsidRDefault="00CA1CAE" w:rsidP="00620D32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Załącznik nr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>Załącznik nr 4D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b/>
          <w:bCs/>
          <w:lang w:eastAsia="pl-PL"/>
        </w:rPr>
        <w:t>Wykaz   asortymentowy do samochodu marki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Kia </w:t>
      </w:r>
      <w:proofErr w:type="spellStart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Ceed</w:t>
      </w:r>
      <w:proofErr w:type="spellEnd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1,6 </w:t>
      </w:r>
      <w:proofErr w:type="spellStart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CRDi</w:t>
      </w:r>
      <w:proofErr w:type="spellEnd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kombi  2012 rok  85KW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nr nadwozia  U5YHM816ADL010985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kod silnika  D4FB</w:t>
      </w:r>
    </w:p>
    <w:tbl>
      <w:tblPr>
        <w:tblW w:w="13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046"/>
        <w:gridCol w:w="1349"/>
        <w:gridCol w:w="1599"/>
        <w:gridCol w:w="1599"/>
        <w:gridCol w:w="974"/>
        <w:gridCol w:w="812"/>
        <w:gridCol w:w="1985"/>
        <w:gridCol w:w="1700"/>
        <w:gridCol w:w="1623"/>
      </w:tblGrid>
      <w:tr w:rsidR="00620D32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620D32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9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S263202A500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Filtron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Filtr paliwa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S319224H001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Purflux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28113A5800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Bosch, Mann-Filter,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Purflux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971332H001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Bosch, Mann-Filter,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58101A6A00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Ferodo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Delphi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517122V000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Ate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Brembo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58302A2A30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Ferodo,Delphi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58411A6300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Ate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lewy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54651A2150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Kia, Hyundai, Monroe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prawy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54661A2150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Kia, Hyundai, Monroe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Amortyzator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tył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55300A6200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548300U000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Meyle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Moog, Delphi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tył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555303R000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Sasic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Meyle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przednia dolna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545513X000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Kia, Hyundai, Moog, Delphi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tylna dolna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54584A6000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Kia, Hyundai, Moog, Delphi,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Meyle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prawa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Delphi, Yamato, Monroe, Moog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lewa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Delphi, Yamato, Monroe, Moog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koła przód z piastą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51750A6000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Kia, Hyundai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koła tył z piastą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527302H000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Fag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Ruville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wahacza przedniego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545303S100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Moog, Delphi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548133S110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Kia, Hyundai, Delphi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tył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555133N200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Kia, Hyundai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Sprzęgło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/tarcza +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docisk+łożysko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S4110032021,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 S4130032021,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 S4142132000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Sachs,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Luk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żarowa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S367102A200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Kia, Hyundai,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Ngk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Zestaw rozrządu 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/ łańcuch + elementy 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Swag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Ina,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Kia,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Asumi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6PK1815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Contitech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Dayco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Gates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27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Dayco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Ina,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Snr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Kia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Rolka prowadząca pasek wielorowkowy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Dayco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Ina,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Snr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Kia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Pióra wycieraczki przód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L983FK2614L0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Bosch, Valeo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Razem wartość za całość zamówienia: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620D3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1-29 + 10% :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620D32" w:rsidRPr="00620D32" w:rsidRDefault="00620D32" w:rsidP="00620D32">
      <w:pPr>
        <w:spacing w:after="200" w:line="276" w:lineRule="auto"/>
        <w:rPr>
          <w:rFonts w:ascii="Calibri" w:eastAsia="Calibri" w:hAnsi="Calibri" w:cs="Times New Roman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Default="00620D32" w:rsidP="005C68E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C68E3" w:rsidRDefault="00620D32" w:rsidP="005C68E3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 xml:space="preserve"> </w:t>
      </w:r>
      <w:r w:rsidR="00CA1CAE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Załącznik nr</w:t>
      </w:r>
    </w:p>
    <w:p w:rsidR="005C68E3" w:rsidRDefault="005C68E3" w:rsidP="005C68E3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5C68E3" w:rsidRDefault="00620D32" w:rsidP="005C68E3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>Załącznik nr 4E</w:t>
      </w: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                     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b/>
          <w:bCs/>
          <w:lang w:eastAsia="pl-PL"/>
        </w:rPr>
        <w:t xml:space="preserve">                               </w:t>
      </w:r>
      <w:r w:rsidR="00CA1CAE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</w:t>
      </w:r>
      <w:r w:rsidRPr="00620D32">
        <w:rPr>
          <w:rFonts w:ascii="Tahoma" w:eastAsia="Times New Roman" w:hAnsi="Tahoma" w:cs="Tahoma"/>
          <w:b/>
          <w:bCs/>
          <w:lang w:eastAsia="pl-PL"/>
        </w:rPr>
        <w:t>Wykaz   asortymentowy do samochodu marki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Kia </w:t>
      </w:r>
      <w:proofErr w:type="spellStart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Ceed</w:t>
      </w:r>
      <w:proofErr w:type="spellEnd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1,6  kombi  2014 rok  99KW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nr nadwozia  U5YHM813AFL105882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                                                           </w:t>
      </w:r>
      <w:r w:rsidR="00CA1CA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                                         </w:t>
      </w: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kod silnika  G4FD</w:t>
      </w:r>
    </w:p>
    <w:tbl>
      <w:tblPr>
        <w:tblW w:w="13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137"/>
        <w:gridCol w:w="1258"/>
        <w:gridCol w:w="1690"/>
        <w:gridCol w:w="1690"/>
        <w:gridCol w:w="883"/>
        <w:gridCol w:w="954"/>
        <w:gridCol w:w="1559"/>
        <w:gridCol w:w="1984"/>
        <w:gridCol w:w="1623"/>
      </w:tblGrid>
      <w:tr w:rsidR="00620D32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620D32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2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9</w:t>
            </w:r>
          </w:p>
          <w:p w:rsidR="00620D32" w:rsidRPr="00620D32" w:rsidRDefault="00620D32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S2630035530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S281133X000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971332H001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58101A6A01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517122V000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Ate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Brembo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58302A2A30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Delphi,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Breck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58411A6300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Ate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Brembo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54830A6000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Meyle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555403R000,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555303R000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Kia, Hyundai,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przednia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545513X000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Kia, Hyundai,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tylna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5458A2100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Kia, Hyundai,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Snr, Fag,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Skf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Sprężyna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Lesjofors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Sachs,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wahacza przedniego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545303S100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548133S110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Kia, Hyundai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555133N100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Kia, Hyundai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17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56820A6000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Kia, Delphi, Yamato,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56820A6090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Kia, Delphi, Yamato,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Sprzęgło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/tarcza +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docisk+łożysko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4110026010,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4130026010,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4142132000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Luk ,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Sachs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S1884610060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Ngk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Pióra wycieraczki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L983FK2614L0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Bosch,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Razem wartość za całość zamówienia: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620D3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20D32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1-21 + 10% :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620D32" w:rsidRPr="00620D32" w:rsidRDefault="00620D32" w:rsidP="00620D32">
      <w:pPr>
        <w:spacing w:after="200" w:line="276" w:lineRule="auto"/>
        <w:rPr>
          <w:rFonts w:ascii="Calibri" w:eastAsia="Calibri" w:hAnsi="Calibri" w:cs="Times New Roman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5C68E3" w:rsidRDefault="005C68E3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5C68E3" w:rsidRPr="00620D32" w:rsidRDefault="005C68E3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>Załączn</w:t>
      </w:r>
      <w:r>
        <w:rPr>
          <w:rFonts w:ascii="Tahoma" w:eastAsia="Times New Roman" w:hAnsi="Tahoma" w:cs="Tahoma"/>
          <w:lang w:eastAsia="pl-PL"/>
        </w:rPr>
        <w:t xml:space="preserve">ik nr    </w:t>
      </w:r>
      <w:r w:rsidRPr="00620D32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               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>Załącznik nr 4H</w:t>
      </w: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                    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b/>
          <w:bCs/>
          <w:lang w:eastAsia="pl-PL"/>
        </w:rPr>
        <w:t>Wykaz   asortymentowy do samochodu marki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Kia </w:t>
      </w:r>
      <w:proofErr w:type="spellStart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Venga</w:t>
      </w:r>
      <w:proofErr w:type="spellEnd"/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1,6    2014 rok  91KW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nr nadwozia  U5YEG812AEL096013</w:t>
      </w:r>
    </w:p>
    <w:p w:rsidR="00620D32" w:rsidRPr="00620D32" w:rsidRDefault="00620D32" w:rsidP="00620D3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                                                               </w:t>
      </w:r>
      <w:r w:rsidR="00633AC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                                   </w:t>
      </w: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kod silnika  G4FC</w:t>
      </w:r>
    </w:p>
    <w:tbl>
      <w:tblPr>
        <w:tblW w:w="13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137"/>
        <w:gridCol w:w="1258"/>
        <w:gridCol w:w="1690"/>
        <w:gridCol w:w="1690"/>
        <w:gridCol w:w="883"/>
        <w:gridCol w:w="812"/>
        <w:gridCol w:w="1701"/>
        <w:gridCol w:w="1984"/>
        <w:gridCol w:w="1623"/>
      </w:tblGrid>
      <w:tr w:rsidR="00633ACB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633ACB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CA1CAE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S2630035503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Filtr paliwa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S319102H000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Kia, Hyundai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S281131P000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S971331P000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581011PA00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Ferodo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517121H100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Ate,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Brembo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Delphi, Kia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583021PA30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584111P300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Ate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Ferodo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Breck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548301P000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Sasic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548401P000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Sasic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przednia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545511E000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Ruville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tylna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545841P000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Kia,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wahacza przedniego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545300U000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Sasic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548131J000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Kia, Hyundai,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, Delphi,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Sprzęgło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/tarcza +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docisk+łożysko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4110026010,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  4130026010,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  4142132000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Sachs,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Luk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Valeo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S1885510060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Ngk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Beru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Pióra wycieraczki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L983FK2614L9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Valeo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Razem wartość za całość zamówienia: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620D3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5C68E3" w:rsidRPr="00620D32" w:rsidRDefault="005C68E3" w:rsidP="005C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8E3" w:rsidRPr="00620D32" w:rsidTr="00633ACB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1-17 + 10% :</w:t>
            </w: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3" w:rsidRPr="00620D32" w:rsidRDefault="005C68E3" w:rsidP="005C6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620D32" w:rsidRPr="00620D32" w:rsidRDefault="00620D32" w:rsidP="00620D32">
      <w:pPr>
        <w:spacing w:after="200" w:line="276" w:lineRule="auto"/>
        <w:rPr>
          <w:rFonts w:ascii="Calibri" w:eastAsia="Calibri" w:hAnsi="Calibri" w:cs="Times New Roman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33ACB" w:rsidRDefault="00633ACB" w:rsidP="00FC7B1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C7B1A" w:rsidRPr="00620D32" w:rsidRDefault="00FC7B1A" w:rsidP="00FC7B1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>Załącznik</w:t>
      </w:r>
      <w:r w:rsidR="00CA1CAE">
        <w:rPr>
          <w:rFonts w:ascii="Tahoma" w:eastAsia="Times New Roman" w:hAnsi="Tahoma" w:cs="Tahoma"/>
          <w:lang w:eastAsia="pl-PL"/>
        </w:rPr>
        <w:t xml:space="preserve"> nr</w:t>
      </w: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CA1CA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lang w:eastAsia="pl-PL"/>
        </w:rPr>
        <w:t>Załącznik nr 4I</w:t>
      </w: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                    </w:t>
      </w: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20D32">
        <w:rPr>
          <w:rFonts w:ascii="Tahoma" w:eastAsia="Times New Roman" w:hAnsi="Tahoma" w:cs="Tahoma"/>
          <w:b/>
          <w:bCs/>
          <w:lang w:eastAsia="pl-PL"/>
        </w:rPr>
        <w:t>Wykaz   asortymentowy do samochodu marki</w:t>
      </w:r>
    </w:p>
    <w:p w:rsidR="00620D32" w:rsidRPr="00620D32" w:rsidRDefault="00620D32" w:rsidP="00620D32">
      <w:pPr>
        <w:framePr w:hSpace="141" w:wrap="around" w:vAnchor="text" w:hAnchor="margin" w:y="34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HYUNDAI i30 CW  1,6 D 2011 rok  85KW</w:t>
      </w:r>
    </w:p>
    <w:p w:rsidR="00620D32" w:rsidRPr="00620D32" w:rsidRDefault="00620D32" w:rsidP="00620D32">
      <w:pPr>
        <w:framePr w:hSpace="141" w:wrap="around" w:vAnchor="text" w:hAnchor="margin" w:y="34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    nr nadwozia  TMADB81SACJ090352</w:t>
      </w:r>
    </w:p>
    <w:p w:rsidR="00620D32" w:rsidRPr="00620D32" w:rsidRDefault="00620D32" w:rsidP="00620D32">
      <w:pPr>
        <w:framePr w:hSpace="141" w:wrap="around" w:vAnchor="text" w:hAnchor="margin" w:y="34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kod silnika  D4FB</w:t>
      </w:r>
    </w:p>
    <w:tbl>
      <w:tblPr>
        <w:tblW w:w="13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137"/>
        <w:gridCol w:w="1258"/>
        <w:gridCol w:w="1690"/>
        <w:gridCol w:w="1690"/>
        <w:gridCol w:w="883"/>
        <w:gridCol w:w="812"/>
        <w:gridCol w:w="1701"/>
        <w:gridCol w:w="1984"/>
        <w:gridCol w:w="1623"/>
      </w:tblGrid>
      <w:tr w:rsidR="00633ACB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633ACB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B" w:rsidRPr="00620D32" w:rsidRDefault="00633ACB" w:rsidP="0062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S263202A500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Filtr paliwa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319222R900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S281132H000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S971332L000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Bosch, Knecht,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581011HA10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Ferodo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517121H100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Ate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Brembo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583021HA10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Breck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Ferodo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584111H100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Ate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546512R450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546612R450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6</w:t>
            </w:r>
          </w:p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Amortyzator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tył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553112R700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6</w:t>
            </w:r>
          </w:p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bookmarkStart w:id="0" w:name="_GoBack"/>
            <w:bookmarkEnd w:id="0"/>
          </w:p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</w:p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Końcówka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dr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kier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prawa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568203X000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Moog,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Sasic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Końcówka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dr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kier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lewa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568203X090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Moog,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Sasic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S548302H200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Ruville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Moog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S555301H100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przednia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545842H000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Meyle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   Tuleja wahacza</w:t>
            </w:r>
          </w:p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przedniego tylna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545512R000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Febi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Meyle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S517200Q000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Fag,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Skf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19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koła tył z piastą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527302H000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Fag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wahacza przedniego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517602R000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Lemforder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Trw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Meyle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Moog,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Sasic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548132K200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Hyundai, Kia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555132G100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Hyundai, Kia,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Sprzęgło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/tarcza +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docisk+łożysko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4110032021,</w:t>
            </w:r>
          </w:p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 4130032021,</w:t>
            </w:r>
          </w:p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 4142132000,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Luk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Sachs,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Valeo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252122A310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Contitech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Rolka prowadząca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252872A010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Dayco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Ina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252812A100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Skf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Ina,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Dayco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Snr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Rolka napinacza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252872A100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Dayco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Snr, Ina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żarowa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S367102A200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Kia, Hyundai, Bosch,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Ngk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Beru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0D32">
              <w:rPr>
                <w:rFonts w:ascii="Tahoma" w:eastAsia="Calibri" w:hAnsi="Tahoma" w:cs="Tahoma"/>
                <w:sz w:val="20"/>
                <w:szCs w:val="20"/>
              </w:rPr>
              <w:t>29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Pióra wycieraczki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Bosch,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20D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Razem wartość za całość zamówienia: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620D3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620D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FC7B1A" w:rsidRPr="00620D32" w:rsidRDefault="00FC7B1A" w:rsidP="00FC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7B1A" w:rsidRPr="00620D32" w:rsidTr="00633ACB">
        <w:trPr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1-29 + 10% :</w:t>
            </w:r>
          </w:p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A" w:rsidRPr="00620D32" w:rsidRDefault="00FC7B1A" w:rsidP="00FC7B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620D32" w:rsidRPr="00620D32" w:rsidRDefault="00620D32" w:rsidP="00620D3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20D32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620D32" w:rsidRPr="00620D32" w:rsidRDefault="00620D32" w:rsidP="00620D32">
      <w:pPr>
        <w:spacing w:after="200" w:line="276" w:lineRule="auto"/>
        <w:rPr>
          <w:rFonts w:ascii="Calibri" w:eastAsia="Calibri" w:hAnsi="Calibri" w:cs="Times New Roman"/>
        </w:rPr>
      </w:pPr>
    </w:p>
    <w:p w:rsidR="00620D32" w:rsidRPr="00620D32" w:rsidRDefault="00620D32" w:rsidP="00FC7B1A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20D3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20D32" w:rsidRPr="00620D32" w:rsidRDefault="00620D32" w:rsidP="00620D32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022D03" w:rsidRDefault="00022D03"/>
    <w:sectPr w:rsidR="00022D03" w:rsidSect="00620D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T Symbol">
    <w:altName w:val="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318C183C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2175"/>
        </w:tabs>
        <w:ind w:left="2175" w:hanging="555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0000003"/>
    <w:multiLevelType w:val="multilevel"/>
    <w:tmpl w:val="B2BEA43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5"/>
    <w:multiLevelType w:val="multilevel"/>
    <w:tmpl w:val="00000015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22323B4"/>
    <w:multiLevelType w:val="hybridMultilevel"/>
    <w:tmpl w:val="F1B65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A20DF"/>
    <w:multiLevelType w:val="multilevel"/>
    <w:tmpl w:val="BE14A0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6BD3420"/>
    <w:multiLevelType w:val="hybridMultilevel"/>
    <w:tmpl w:val="58566A04"/>
    <w:lvl w:ilvl="0" w:tplc="BD38AE6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07CC46DC"/>
    <w:multiLevelType w:val="multilevel"/>
    <w:tmpl w:val="3D0ED7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33CFF"/>
    <w:multiLevelType w:val="hybridMultilevel"/>
    <w:tmpl w:val="FE98C118"/>
    <w:lvl w:ilvl="0" w:tplc="70328790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158B30B2"/>
    <w:multiLevelType w:val="multilevel"/>
    <w:tmpl w:val="C27C9F8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7C64"/>
    <w:multiLevelType w:val="hybridMultilevel"/>
    <w:tmpl w:val="9BF815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E1352"/>
    <w:multiLevelType w:val="multilevel"/>
    <w:tmpl w:val="42DED0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2570FA"/>
    <w:multiLevelType w:val="multilevel"/>
    <w:tmpl w:val="E4EE3156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DD034B"/>
    <w:multiLevelType w:val="multilevel"/>
    <w:tmpl w:val="9848AC16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6" w15:restartNumberingAfterBreak="0">
    <w:nsid w:val="258761AC"/>
    <w:multiLevelType w:val="hybridMultilevel"/>
    <w:tmpl w:val="CFBCEB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8743D"/>
    <w:multiLevelType w:val="hybridMultilevel"/>
    <w:tmpl w:val="D4DEE2AE"/>
    <w:lvl w:ilvl="0" w:tplc="C89E086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66A1"/>
    <w:multiLevelType w:val="multilevel"/>
    <w:tmpl w:val="0202454E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F84276"/>
    <w:multiLevelType w:val="hybridMultilevel"/>
    <w:tmpl w:val="B4E43BBC"/>
    <w:lvl w:ilvl="0" w:tplc="D6BA2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71B"/>
    <w:multiLevelType w:val="hybridMultilevel"/>
    <w:tmpl w:val="27FA023A"/>
    <w:lvl w:ilvl="0" w:tplc="A5F09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F0D81"/>
    <w:multiLevelType w:val="hybridMultilevel"/>
    <w:tmpl w:val="66EE4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63E95"/>
    <w:multiLevelType w:val="hybridMultilevel"/>
    <w:tmpl w:val="6E7AE08A"/>
    <w:lvl w:ilvl="0" w:tplc="E49485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0868B9"/>
    <w:multiLevelType w:val="multilevel"/>
    <w:tmpl w:val="1FE4BCB4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5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1800"/>
      </w:pPr>
      <w:rPr>
        <w:rFonts w:hint="default"/>
      </w:rPr>
    </w:lvl>
  </w:abstractNum>
  <w:abstractNum w:abstractNumId="24" w15:restartNumberingAfterBreak="0">
    <w:nsid w:val="441D49D6"/>
    <w:multiLevelType w:val="hybridMultilevel"/>
    <w:tmpl w:val="E75C3E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605F1"/>
    <w:multiLevelType w:val="hybridMultilevel"/>
    <w:tmpl w:val="4A3E8AF6"/>
    <w:lvl w:ilvl="0" w:tplc="819247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1A73BB"/>
    <w:multiLevelType w:val="multilevel"/>
    <w:tmpl w:val="17581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A86264"/>
    <w:multiLevelType w:val="multilevel"/>
    <w:tmpl w:val="CDA6F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51C07F30"/>
    <w:multiLevelType w:val="hybridMultilevel"/>
    <w:tmpl w:val="9012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48A9"/>
    <w:multiLevelType w:val="hybridMultilevel"/>
    <w:tmpl w:val="76BC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D4382"/>
    <w:multiLevelType w:val="hybridMultilevel"/>
    <w:tmpl w:val="3954D290"/>
    <w:lvl w:ilvl="0" w:tplc="CF92D184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567644"/>
    <w:multiLevelType w:val="hybridMultilevel"/>
    <w:tmpl w:val="EB5A6B92"/>
    <w:lvl w:ilvl="0" w:tplc="DD1285F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56240"/>
    <w:multiLevelType w:val="multilevel"/>
    <w:tmpl w:val="5644E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265416"/>
    <w:multiLevelType w:val="hybridMultilevel"/>
    <w:tmpl w:val="D7E89B4C"/>
    <w:lvl w:ilvl="0" w:tplc="304E671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93A4D"/>
    <w:multiLevelType w:val="hybridMultilevel"/>
    <w:tmpl w:val="CE56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E3A83"/>
    <w:multiLevelType w:val="hybridMultilevel"/>
    <w:tmpl w:val="5FC2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56AF2"/>
    <w:multiLevelType w:val="hybridMultilevel"/>
    <w:tmpl w:val="A5BA41B6"/>
    <w:lvl w:ilvl="0" w:tplc="3F74B72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1D5E85"/>
    <w:multiLevelType w:val="multilevel"/>
    <w:tmpl w:val="CD8CFB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8" w15:restartNumberingAfterBreak="0">
    <w:nsid w:val="7C1A40D4"/>
    <w:multiLevelType w:val="hybridMultilevel"/>
    <w:tmpl w:val="14D45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B288E"/>
    <w:multiLevelType w:val="hybridMultilevel"/>
    <w:tmpl w:val="8F16BA18"/>
    <w:lvl w:ilvl="0" w:tplc="EFBA50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MT Symbol" w:hAnsi="MT Symbol" w:cs="Times New Roman" w:hint="default"/>
        </w:rPr>
      </w:lvl>
    </w:lvlOverride>
  </w:num>
  <w:num w:numId="2">
    <w:abstractNumId w:val="27"/>
  </w:num>
  <w:num w:numId="3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</w:num>
  <w:num w:numId="6">
    <w:abstractNumId w:val="21"/>
  </w:num>
  <w:num w:numId="7">
    <w:abstractNumId w:val="23"/>
  </w:num>
  <w:num w:numId="8">
    <w:abstractNumId w:val="17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26"/>
  </w:num>
  <w:num w:numId="15">
    <w:abstractNumId w:val="28"/>
  </w:num>
  <w:num w:numId="16">
    <w:abstractNumId w:val="7"/>
  </w:num>
  <w:num w:numId="17">
    <w:abstractNumId w:val="14"/>
  </w:num>
  <w:num w:numId="18">
    <w:abstractNumId w:val="32"/>
  </w:num>
  <w:num w:numId="19">
    <w:abstractNumId w:val="18"/>
  </w:num>
  <w:num w:numId="20">
    <w:abstractNumId w:val="15"/>
  </w:num>
  <w:num w:numId="21">
    <w:abstractNumId w:val="1"/>
  </w:num>
  <w:num w:numId="22">
    <w:abstractNumId w:val="16"/>
  </w:num>
  <w:num w:numId="23">
    <w:abstractNumId w:val="37"/>
  </w:num>
  <w:num w:numId="24">
    <w:abstractNumId w:val="6"/>
  </w:num>
  <w:num w:numId="25">
    <w:abstractNumId w:val="36"/>
  </w:num>
  <w:num w:numId="26">
    <w:abstractNumId w:val="12"/>
  </w:num>
  <w:num w:numId="27">
    <w:abstractNumId w:val="38"/>
  </w:num>
  <w:num w:numId="28">
    <w:abstractNumId w:val="35"/>
  </w:num>
  <w:num w:numId="29">
    <w:abstractNumId w:val="11"/>
  </w:num>
  <w:num w:numId="30">
    <w:abstractNumId w:val="9"/>
  </w:num>
  <w:num w:numId="31">
    <w:abstractNumId w:val="5"/>
  </w:num>
  <w:num w:numId="32">
    <w:abstractNumId w:val="19"/>
  </w:num>
  <w:num w:numId="33">
    <w:abstractNumId w:val="29"/>
  </w:num>
  <w:num w:numId="34">
    <w:abstractNumId w:val="33"/>
  </w:num>
  <w:num w:numId="35">
    <w:abstractNumId w:val="34"/>
  </w:num>
  <w:num w:numId="36">
    <w:abstractNumId w:val="39"/>
  </w:num>
  <w:num w:numId="37">
    <w:abstractNumId w:val="20"/>
  </w:num>
  <w:num w:numId="38">
    <w:abstractNumId w:val="25"/>
  </w:num>
  <w:num w:numId="39">
    <w:abstractNumId w:val="2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3C"/>
    <w:rsid w:val="00022D03"/>
    <w:rsid w:val="00574057"/>
    <w:rsid w:val="005C68E3"/>
    <w:rsid w:val="00620D32"/>
    <w:rsid w:val="00633ACB"/>
    <w:rsid w:val="0068388D"/>
    <w:rsid w:val="00CA1CAE"/>
    <w:rsid w:val="00F50B3C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33EF"/>
  <w15:chartTrackingRefBased/>
  <w15:docId w15:val="{0A7E402E-4CE8-4559-9BB3-51184FCD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0D32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620D32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20D32"/>
    <w:pPr>
      <w:keepNext/>
      <w:widowControl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20D32"/>
    <w:pPr>
      <w:keepNext/>
      <w:widowControl w:val="0"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20D3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20D32"/>
    <w:pPr>
      <w:keepNext/>
      <w:autoSpaceDE w:val="0"/>
      <w:autoSpaceDN w:val="0"/>
      <w:spacing w:after="0" w:line="240" w:lineRule="auto"/>
      <w:jc w:val="center"/>
      <w:outlineLvl w:val="5"/>
    </w:pPr>
    <w:rPr>
      <w:rFonts w:ascii="MS Sans Serif" w:eastAsia="Times New Roman" w:hAnsi="MS Sans Serif" w:cs="Times New Roman"/>
      <w:b/>
      <w:bCs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20D32"/>
    <w:pPr>
      <w:keepNext/>
      <w:widowControl w:val="0"/>
      <w:autoSpaceDE w:val="0"/>
      <w:autoSpaceDN w:val="0"/>
      <w:spacing w:after="0" w:line="240" w:lineRule="auto"/>
      <w:ind w:left="283" w:hanging="283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20D32"/>
    <w:pPr>
      <w:keepNext/>
      <w:widowControl w:val="0"/>
      <w:autoSpaceDE w:val="0"/>
      <w:autoSpaceDN w:val="0"/>
      <w:spacing w:after="0" w:line="240" w:lineRule="auto"/>
      <w:ind w:left="142" w:hanging="142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20D32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0D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620D32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20D3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20D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20D32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20D32"/>
    <w:rPr>
      <w:rFonts w:ascii="MS Sans Serif" w:eastAsia="Times New Roman" w:hAnsi="MS Sans Serif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620D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20D32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620D32"/>
    <w:rPr>
      <w:rFonts w:ascii="Tahoma" w:eastAsia="Times New Roman" w:hAnsi="Tahoma" w:cs="Tahoma"/>
      <w:b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20D32"/>
  </w:style>
  <w:style w:type="paragraph" w:styleId="Tytu">
    <w:name w:val="Title"/>
    <w:basedOn w:val="Normalny"/>
    <w:link w:val="TytuZnak"/>
    <w:qFormat/>
    <w:rsid w:val="00620D3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0D3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0D32"/>
    <w:pPr>
      <w:spacing w:after="0" w:line="240" w:lineRule="auto"/>
      <w:ind w:left="7788"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0D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20D32"/>
    <w:pPr>
      <w:autoSpaceDE w:val="0"/>
      <w:autoSpaceDN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0D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0D3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0D3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rsid w:val="00620D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620D3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20D32"/>
    <w:pPr>
      <w:ind w:left="850" w:hanging="425"/>
    </w:pPr>
  </w:style>
  <w:style w:type="paragraph" w:customStyle="1" w:styleId="lit">
    <w:name w:val="lit"/>
    <w:rsid w:val="00620D32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620D32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domyslny">
    <w:name w:val="akapitdomyslny"/>
    <w:rsid w:val="00620D32"/>
    <w:rPr>
      <w:sz w:val="20"/>
    </w:rPr>
  </w:style>
  <w:style w:type="paragraph" w:customStyle="1" w:styleId="tyt">
    <w:name w:val="tyt"/>
    <w:basedOn w:val="Normalny"/>
    <w:rsid w:val="00620D3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rsid w:val="00620D32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620D32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0D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20D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20D3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0D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0D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620D32"/>
    <w:rPr>
      <w:color w:val="0000FF"/>
      <w:u w:val="single"/>
    </w:rPr>
  </w:style>
  <w:style w:type="character" w:customStyle="1" w:styleId="tahoma-8b">
    <w:name w:val="tahoma-8b"/>
    <w:basedOn w:val="Domylnaczcionkaakapitu"/>
    <w:rsid w:val="00620D32"/>
  </w:style>
  <w:style w:type="paragraph" w:styleId="Tekstpodstawowy2">
    <w:name w:val="Body Text 2"/>
    <w:basedOn w:val="Normalny"/>
    <w:link w:val="Tekstpodstawowy2Znak"/>
    <w:rsid w:val="00620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0D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20D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20D32"/>
    <w:pPr>
      <w:spacing w:after="0" w:line="240" w:lineRule="auto"/>
      <w:ind w:left="283" w:right="-659"/>
    </w:pPr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Blockquote">
    <w:name w:val="Blockquote"/>
    <w:basedOn w:val="Normalny"/>
    <w:rsid w:val="00620D32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620D32"/>
    <w:rPr>
      <w:color w:val="800080"/>
      <w:u w:val="single"/>
    </w:rPr>
  </w:style>
  <w:style w:type="paragraph" w:customStyle="1" w:styleId="Default">
    <w:name w:val="Default"/>
    <w:rsid w:val="00620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20D32"/>
    <w:pPr>
      <w:widowControl w:val="0"/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bCs/>
      <w:snapToGrid w:val="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0D32"/>
    <w:rPr>
      <w:rFonts w:ascii="Times New Roman" w:eastAsia="Times New Roman" w:hAnsi="Times New Roman" w:cs="Times New Roman"/>
      <w:b/>
      <w:bCs/>
      <w:snapToGrid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0D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20D3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20D3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20D32"/>
    <w:pPr>
      <w:suppressAutoHyphens/>
      <w:autoSpaceDE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0D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2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rsid w:val="00620D3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rsid w:val="00620D32"/>
    <w:rPr>
      <w:rFonts w:cs="Times New Roman"/>
      <w:spacing w:val="0"/>
      <w:vertAlign w:val="superscript"/>
    </w:rPr>
  </w:style>
  <w:style w:type="paragraph" w:styleId="Akapitzlist">
    <w:name w:val="List Paragraph"/>
    <w:basedOn w:val="Normalny"/>
    <w:qFormat/>
    <w:rsid w:val="00620D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0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20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20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620D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kocowegoZnak">
    <w:name w:val="Tekst przypisu końcowego Znak"/>
    <w:semiHidden/>
    <w:rsid w:val="00620D32"/>
  </w:style>
  <w:style w:type="paragraph" w:customStyle="1" w:styleId="ZnakZnak1">
    <w:name w:val=" Znak Znak1"/>
    <w:basedOn w:val="Normalny"/>
    <w:rsid w:val="00620D3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20D32"/>
  </w:style>
  <w:style w:type="numbering" w:customStyle="1" w:styleId="Bezlisty2">
    <w:name w:val="Bez listy2"/>
    <w:next w:val="Bezlisty"/>
    <w:uiPriority w:val="99"/>
    <w:semiHidden/>
    <w:unhideWhenUsed/>
    <w:rsid w:val="00620D32"/>
  </w:style>
  <w:style w:type="character" w:customStyle="1" w:styleId="TytuZnak1">
    <w:name w:val="Tytuł Znak1"/>
    <w:rsid w:val="00620D3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customStyle="1" w:styleId="Tabela-Siatka3">
    <w:name w:val="Tabela - Siatka3"/>
    <w:basedOn w:val="Standardowy"/>
    <w:next w:val="Tabela-Siatka"/>
    <w:uiPriority w:val="39"/>
    <w:rsid w:val="0062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qFormat/>
    <w:rsid w:val="00620D3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2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620D3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Domylnie">
    <w:name w:val="Domyślnie"/>
    <w:rsid w:val="00620D3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3516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5</cp:revision>
  <dcterms:created xsi:type="dcterms:W3CDTF">2020-02-11T07:35:00Z</dcterms:created>
  <dcterms:modified xsi:type="dcterms:W3CDTF">2020-02-11T08:08:00Z</dcterms:modified>
</cp:coreProperties>
</file>